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AA2" w14:textId="77777777" w:rsidR="00F115E8" w:rsidRDefault="00F115E8" w:rsidP="00F115E8">
      <w:pPr>
        <w:pStyle w:val="paragrap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33EAC68" w14:textId="77777777" w:rsidR="00F115E8" w:rsidRDefault="00F115E8" w:rsidP="00F115E8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Olive Green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E4A9CD" w14:textId="77777777" w:rsidR="00F115E8" w:rsidRDefault="009555DB" w:rsidP="00F115E8">
      <w:pPr>
        <w:pStyle w:val="paragraph"/>
        <w:textAlignment w:val="baseline"/>
      </w:pPr>
      <w:r>
        <w:rPr>
          <w:rFonts w:ascii="Segoe UI" w:hAnsi="Segoe UI" w:cs="Segoe UI"/>
          <w:noProof/>
        </w:rPr>
        <w:drawing>
          <wp:inline distT="0" distB="0" distL="0" distR="0" wp14:anchorId="7C579C29" wp14:editId="07777777">
            <wp:extent cx="6506210" cy="6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5E8">
        <w:rPr>
          <w:rStyle w:val="eop"/>
          <w:rFonts w:ascii="Arial" w:hAnsi="Arial" w:cs="Arial"/>
          <w:sz w:val="22"/>
          <w:szCs w:val="22"/>
        </w:rPr>
        <w:t> </w:t>
      </w:r>
    </w:p>
    <w:p w14:paraId="4F6584BE" w14:textId="77777777" w:rsidR="00F115E8" w:rsidRDefault="00F115E8" w:rsidP="00F115E8">
      <w:pPr>
        <w:pStyle w:val="paragrap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B932D86" w14:textId="2DEDB854" w:rsidR="00F115E8" w:rsidRDefault="00F115E8" w:rsidP="541B247C">
      <w:pPr>
        <w:pStyle w:val="paragraph"/>
        <w:spacing w:before="0" w:beforeAutospacing="0" w:after="0" w:afterAutospacing="0"/>
        <w:textAlignment w:val="baseline"/>
      </w:pPr>
      <w:r w:rsidRPr="541B247C">
        <w:rPr>
          <w:rStyle w:val="normaltextrun"/>
          <w:rFonts w:ascii="Arial" w:hAnsi="Arial" w:cs="Arial"/>
          <w:b/>
          <w:bCs/>
          <w:sz w:val="22"/>
          <w:szCs w:val="22"/>
        </w:rPr>
        <w:t>From:</w:t>
      </w:r>
      <w:r w:rsidR="77575997" w:rsidRPr="541B24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541B247C">
        <w:rPr>
          <w:rStyle w:val="normaltextrun"/>
          <w:rFonts w:ascii="Arial" w:hAnsi="Arial" w:cs="Arial"/>
          <w:sz w:val="22"/>
          <w:szCs w:val="22"/>
        </w:rPr>
        <w:t>Olive Green</w:t>
      </w:r>
      <w:r w:rsidRPr="541B247C">
        <w:rPr>
          <w:rStyle w:val="eop"/>
          <w:rFonts w:ascii="Arial" w:hAnsi="Arial" w:cs="Arial"/>
          <w:sz w:val="22"/>
          <w:szCs w:val="22"/>
        </w:rPr>
        <w:t> </w:t>
      </w:r>
    </w:p>
    <w:p w14:paraId="462ACA75" w14:textId="50225DFC" w:rsidR="00F115E8" w:rsidRDefault="00F115E8" w:rsidP="541B247C">
      <w:pPr>
        <w:pStyle w:val="paragraph"/>
        <w:spacing w:before="0" w:beforeAutospacing="0" w:after="0" w:afterAutospacing="0"/>
        <w:textAlignment w:val="baseline"/>
      </w:pPr>
      <w:r w:rsidRPr="6868023C">
        <w:rPr>
          <w:rStyle w:val="normaltextrun"/>
          <w:rFonts w:ascii="Arial" w:hAnsi="Arial" w:cs="Arial"/>
          <w:b/>
          <w:bCs/>
          <w:sz w:val="22"/>
          <w:szCs w:val="22"/>
        </w:rPr>
        <w:t>Sent:</w:t>
      </w:r>
      <w:r w:rsidR="70ED14EB" w:rsidRPr="6868023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6868023C">
        <w:rPr>
          <w:rStyle w:val="normaltextrun"/>
          <w:rFonts w:ascii="Arial" w:hAnsi="Arial" w:cs="Arial"/>
          <w:sz w:val="22"/>
          <w:szCs w:val="22"/>
        </w:rPr>
        <w:t xml:space="preserve">Wednesday, March 15, </w:t>
      </w:r>
      <w:proofErr w:type="gramStart"/>
      <w:r w:rsidRPr="6868023C">
        <w:rPr>
          <w:rStyle w:val="normaltextrun"/>
          <w:rFonts w:ascii="Arial" w:hAnsi="Arial" w:cs="Arial"/>
          <w:sz w:val="22"/>
          <w:szCs w:val="22"/>
        </w:rPr>
        <w:t>20</w:t>
      </w:r>
      <w:r w:rsidR="00554892" w:rsidRPr="6868023C">
        <w:rPr>
          <w:rStyle w:val="normaltextrun"/>
          <w:rFonts w:ascii="Arial" w:hAnsi="Arial" w:cs="Arial"/>
          <w:sz w:val="22"/>
          <w:szCs w:val="22"/>
        </w:rPr>
        <w:t>23</w:t>
      </w:r>
      <w:proofErr w:type="gramEnd"/>
      <w:r w:rsidRPr="6868023C">
        <w:rPr>
          <w:rStyle w:val="normaltextrun"/>
          <w:rFonts w:ascii="Arial" w:hAnsi="Arial" w:cs="Arial"/>
          <w:sz w:val="22"/>
          <w:szCs w:val="22"/>
        </w:rPr>
        <w:t> </w:t>
      </w:r>
      <w:r w:rsidR="4DEDBB93" w:rsidRPr="6868023C">
        <w:rPr>
          <w:rStyle w:val="normaltextrun"/>
          <w:rFonts w:ascii="Arial" w:hAnsi="Arial" w:cs="Arial"/>
          <w:sz w:val="22"/>
          <w:szCs w:val="22"/>
        </w:rPr>
        <w:t>|</w:t>
      </w:r>
      <w:r w:rsidRPr="6868023C">
        <w:rPr>
          <w:rStyle w:val="normaltextrun"/>
          <w:rFonts w:ascii="Arial" w:hAnsi="Arial" w:cs="Arial"/>
          <w:sz w:val="22"/>
          <w:szCs w:val="22"/>
        </w:rPr>
        <w:t xml:space="preserve"> 9:30 AM</w:t>
      </w:r>
      <w:r w:rsidRPr="6868023C">
        <w:rPr>
          <w:rStyle w:val="eop"/>
          <w:rFonts w:ascii="Arial" w:hAnsi="Arial" w:cs="Arial"/>
          <w:sz w:val="22"/>
          <w:szCs w:val="22"/>
        </w:rPr>
        <w:t> </w:t>
      </w:r>
    </w:p>
    <w:p w14:paraId="7BE9B500" w14:textId="052354E7" w:rsidR="00F115E8" w:rsidRDefault="00F115E8" w:rsidP="541B247C">
      <w:pPr>
        <w:pStyle w:val="paragraph"/>
        <w:spacing w:before="0" w:beforeAutospacing="0" w:after="0" w:afterAutospacing="0"/>
        <w:textAlignment w:val="baseline"/>
      </w:pPr>
      <w:r w:rsidRPr="541B247C">
        <w:rPr>
          <w:rStyle w:val="normaltextrun"/>
          <w:rFonts w:ascii="Arial" w:hAnsi="Arial" w:cs="Arial"/>
          <w:b/>
          <w:bCs/>
          <w:sz w:val="22"/>
          <w:szCs w:val="22"/>
        </w:rPr>
        <w:t>To:</w:t>
      </w:r>
      <w:r w:rsidR="01D21797" w:rsidRPr="541B24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541B247C">
        <w:rPr>
          <w:rStyle w:val="normaltextrun"/>
          <w:rFonts w:ascii="Arial" w:hAnsi="Arial" w:cs="Arial"/>
          <w:sz w:val="22"/>
          <w:szCs w:val="22"/>
        </w:rPr>
        <w:t>Anita Knapp</w:t>
      </w:r>
      <w:r w:rsidRPr="541B247C">
        <w:rPr>
          <w:rStyle w:val="eop"/>
          <w:rFonts w:ascii="Arial" w:hAnsi="Arial" w:cs="Arial"/>
          <w:sz w:val="22"/>
          <w:szCs w:val="22"/>
        </w:rPr>
        <w:t> </w:t>
      </w:r>
    </w:p>
    <w:p w14:paraId="6BA07895" w14:textId="506FCC67" w:rsidR="00F115E8" w:rsidRDefault="00F115E8" w:rsidP="541B247C">
      <w:pPr>
        <w:pStyle w:val="paragraph"/>
        <w:spacing w:before="0" w:beforeAutospacing="0" w:after="0" w:afterAutospacing="0"/>
        <w:textAlignment w:val="baseline"/>
      </w:pPr>
      <w:r w:rsidRPr="541B247C">
        <w:rPr>
          <w:rStyle w:val="normaltextrun"/>
          <w:rFonts w:ascii="Arial" w:hAnsi="Arial" w:cs="Arial"/>
          <w:b/>
          <w:bCs/>
          <w:sz w:val="22"/>
          <w:szCs w:val="22"/>
        </w:rPr>
        <w:t>Subject:</w:t>
      </w:r>
      <w:r w:rsidR="427B7B93" w:rsidRPr="541B24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541B247C">
        <w:rPr>
          <w:rStyle w:val="normaltextrun"/>
          <w:rFonts w:ascii="Arial" w:hAnsi="Arial" w:cs="Arial"/>
          <w:sz w:val="22"/>
          <w:szCs w:val="22"/>
        </w:rPr>
        <w:t>Management Trainee Internship Application</w:t>
      </w:r>
      <w:r w:rsidRPr="541B247C">
        <w:rPr>
          <w:rStyle w:val="eop"/>
          <w:rFonts w:ascii="Arial" w:hAnsi="Arial" w:cs="Arial"/>
          <w:sz w:val="22"/>
          <w:szCs w:val="22"/>
        </w:rPr>
        <w:t> </w:t>
      </w:r>
    </w:p>
    <w:p w14:paraId="1CCACE76" w14:textId="456EAA04" w:rsidR="00F115E8" w:rsidRDefault="00F115E8" w:rsidP="541B247C">
      <w:pPr>
        <w:pStyle w:val="paragraph"/>
        <w:spacing w:before="0" w:beforeAutospacing="0" w:after="0" w:afterAutospacing="0"/>
        <w:ind w:left="2160" w:hanging="2160"/>
        <w:textAlignment w:val="baseline"/>
      </w:pPr>
      <w:r w:rsidRPr="541B247C">
        <w:rPr>
          <w:rStyle w:val="normaltextrun"/>
          <w:rFonts w:ascii="Arial" w:hAnsi="Arial" w:cs="Arial"/>
          <w:b/>
          <w:bCs/>
          <w:sz w:val="22"/>
          <w:szCs w:val="22"/>
        </w:rPr>
        <w:t>Attachments:</w:t>
      </w:r>
      <w:r w:rsidR="3DDEDBA7" w:rsidRPr="541B247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541B247C">
        <w:rPr>
          <w:rStyle w:val="normaltextrun"/>
          <w:rFonts w:ascii="Arial" w:hAnsi="Arial" w:cs="Arial"/>
          <w:sz w:val="22"/>
          <w:szCs w:val="22"/>
        </w:rPr>
        <w:t>Olive Green Resume Management Internship.docx; Olive Green Cover Letter Management Internship.docx</w:t>
      </w:r>
      <w:r w:rsidRPr="541B247C">
        <w:rPr>
          <w:rStyle w:val="eop"/>
          <w:rFonts w:ascii="Arial" w:hAnsi="Arial" w:cs="Arial"/>
          <w:sz w:val="22"/>
          <w:szCs w:val="22"/>
        </w:rPr>
        <w:t> </w:t>
      </w:r>
    </w:p>
    <w:p w14:paraId="09AF38FC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17554C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5B833F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Dear </w:t>
      </w:r>
      <w:r w:rsidR="00F72826">
        <w:rPr>
          <w:rStyle w:val="normaltextrun"/>
          <w:rFonts w:ascii="Arial" w:hAnsi="Arial" w:cs="Arial"/>
          <w:sz w:val="22"/>
          <w:szCs w:val="22"/>
        </w:rPr>
        <w:t>Anita</w:t>
      </w:r>
      <w:r>
        <w:rPr>
          <w:rStyle w:val="normaltextrun"/>
          <w:rFonts w:ascii="Arial" w:hAnsi="Arial" w:cs="Arial"/>
          <w:sz w:val="22"/>
          <w:szCs w:val="22"/>
        </w:rPr>
        <w:t xml:space="preserve"> Knapp: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AA318D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566A9F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Western Washington University’s College of Business and Economics recently sent me a posting for House Design’s Management Trainee Internship.  As a student with a </w:t>
      </w:r>
      <w:r w:rsidR="00554892">
        <w:rPr>
          <w:rStyle w:val="normaltextrun"/>
          <w:rFonts w:ascii="Arial" w:hAnsi="Arial" w:cs="Arial"/>
          <w:sz w:val="22"/>
          <w:szCs w:val="22"/>
        </w:rPr>
        <w:t xml:space="preserve">Business Administration </w:t>
      </w:r>
      <w:r>
        <w:rPr>
          <w:rStyle w:val="normaltextrun"/>
          <w:rFonts w:ascii="Arial" w:hAnsi="Arial" w:cs="Arial"/>
          <w:sz w:val="22"/>
          <w:szCs w:val="22"/>
        </w:rPr>
        <w:t>major in management and minor in fine art, I believe I am an exceptional match for a company that describes itself as “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the</w:t>
      </w:r>
      <w:r>
        <w:rPr>
          <w:rStyle w:val="normaltextrun"/>
          <w:rFonts w:ascii="Arial" w:hAnsi="Arial" w:cs="Arial"/>
          <w:sz w:val="22"/>
          <w:szCs w:val="22"/>
        </w:rPr>
        <w:t xml:space="preserve"> premier retailer for fine design.”  </w:t>
      </w:r>
      <w:r w:rsidR="00D04BFE">
        <w:rPr>
          <w:rStyle w:val="normaltextrun"/>
          <w:rFonts w:ascii="Arial" w:hAnsi="Arial" w:cs="Arial"/>
          <w:sz w:val="22"/>
          <w:szCs w:val="22"/>
        </w:rPr>
        <w:t>In addition to</w:t>
      </w:r>
      <w:r>
        <w:rPr>
          <w:rStyle w:val="normaltextrun"/>
          <w:rFonts w:ascii="Arial" w:hAnsi="Arial" w:cs="Arial"/>
          <w:sz w:val="22"/>
          <w:szCs w:val="22"/>
        </w:rPr>
        <w:t xml:space="preserve"> my education, I also have five seasons of experience in retail and customer service in fast-paced, challenging environments.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512BE8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1A56FB" w14:textId="0ADD03EC" w:rsidR="00F115E8" w:rsidRDefault="00F115E8" w:rsidP="3DE69A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DE69AF7">
        <w:rPr>
          <w:rStyle w:val="normaltextrun"/>
          <w:rFonts w:ascii="Arial" w:hAnsi="Arial" w:cs="Arial"/>
          <w:sz w:val="22"/>
          <w:szCs w:val="22"/>
        </w:rPr>
        <w:t xml:space="preserve">As recommended in your </w:t>
      </w:r>
      <w:r w:rsidR="00554892" w:rsidRPr="3DE69AF7">
        <w:rPr>
          <w:rStyle w:val="normaltextrun"/>
          <w:rFonts w:ascii="Arial" w:hAnsi="Arial" w:cs="Arial"/>
          <w:sz w:val="22"/>
          <w:szCs w:val="22"/>
        </w:rPr>
        <w:t>Handshake</w:t>
      </w:r>
      <w:r w:rsidRPr="3DE69AF7">
        <w:rPr>
          <w:rStyle w:val="normaltextrun"/>
          <w:rFonts w:ascii="Arial" w:hAnsi="Arial" w:cs="Arial"/>
          <w:sz w:val="22"/>
          <w:szCs w:val="22"/>
        </w:rPr>
        <w:t xml:space="preserve"> internship posting, I have </w:t>
      </w:r>
      <w:r w:rsidR="00D04BFE" w:rsidRPr="3DE69AF7">
        <w:rPr>
          <w:rStyle w:val="normaltextrun"/>
          <w:rFonts w:ascii="Arial" w:hAnsi="Arial" w:cs="Arial"/>
          <w:sz w:val="22"/>
          <w:szCs w:val="22"/>
        </w:rPr>
        <w:t>attached</w:t>
      </w:r>
      <w:r w:rsidRPr="3DE69AF7">
        <w:rPr>
          <w:rStyle w:val="normaltextrun"/>
          <w:rFonts w:ascii="Arial" w:hAnsi="Arial" w:cs="Arial"/>
          <w:sz w:val="22"/>
          <w:szCs w:val="22"/>
        </w:rPr>
        <w:t xml:space="preserve"> a copy of my resume and cover letter.  Once you review the application materials, I understand that you will be in touch with qualified candidates to schedule interviews</w:t>
      </w:r>
      <w:r w:rsidR="00554892" w:rsidRPr="3DE69AF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3DE69AF7">
        <w:rPr>
          <w:rStyle w:val="normaltextrun"/>
          <w:rFonts w:ascii="Arial" w:hAnsi="Arial" w:cs="Arial"/>
          <w:sz w:val="22"/>
          <w:szCs w:val="22"/>
        </w:rPr>
        <w:t xml:space="preserve">If you need additional information, please feel free to contact me at </w:t>
      </w:r>
      <w:hyperlink r:id="rId12">
        <w:r w:rsidRPr="3DE69AF7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greeo@students.wwu.edu</w:t>
        </w:r>
      </w:hyperlink>
      <w:r w:rsidRPr="3DE69AF7">
        <w:rPr>
          <w:rStyle w:val="normaltextrun"/>
          <w:rFonts w:ascii="Arial" w:hAnsi="Arial" w:cs="Arial"/>
          <w:sz w:val="22"/>
          <w:szCs w:val="22"/>
        </w:rPr>
        <w:t xml:space="preserve"> or phone 360-555-1212.  I am very excited about the opportunity to intern with your organization and sincerel</w:t>
      </w:r>
      <w:r w:rsidR="009669D8" w:rsidRPr="3DE69AF7">
        <w:rPr>
          <w:rStyle w:val="normaltextrun"/>
          <w:rFonts w:ascii="Arial" w:hAnsi="Arial" w:cs="Arial"/>
          <w:sz w:val="22"/>
          <w:szCs w:val="22"/>
        </w:rPr>
        <w:t>y appreciate your consideration.</w:t>
      </w:r>
    </w:p>
    <w:p w14:paraId="0DA70637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624170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351094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Sincerely,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29F2B6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Olive Green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F77830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516 ½ High Street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332400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Bellingham, WA 98225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BAA593" w14:textId="77777777" w:rsidR="00F115E8" w:rsidRDefault="00F115E8" w:rsidP="00F115E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360-555-1212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A47E96" w14:textId="77777777" w:rsidR="00F115E8" w:rsidRDefault="0071059F" w:rsidP="00F115E8">
      <w:pPr>
        <w:pStyle w:val="paragraph"/>
        <w:spacing w:before="0" w:beforeAutospacing="0" w:after="0" w:afterAutospacing="0"/>
        <w:textAlignment w:val="baseline"/>
      </w:pPr>
      <w:hyperlink r:id="rId13" w:history="1">
        <w:r w:rsidR="004B62BE" w:rsidRPr="002C2A9C">
          <w:rPr>
            <w:rStyle w:val="Hyperlink"/>
            <w:rFonts w:ascii="Arial" w:hAnsi="Arial" w:cs="Arial"/>
            <w:sz w:val="22"/>
            <w:szCs w:val="22"/>
          </w:rPr>
          <w:t>greeo@wwu.edu</w:t>
        </w:r>
      </w:hyperlink>
      <w:r w:rsidR="00F115E8">
        <w:rPr>
          <w:rStyle w:val="eop"/>
          <w:rFonts w:ascii="Arial" w:hAnsi="Arial" w:cs="Arial"/>
          <w:sz w:val="22"/>
          <w:szCs w:val="22"/>
        </w:rPr>
        <w:t> </w:t>
      </w:r>
    </w:p>
    <w:p w14:paraId="3705FD78" w14:textId="77777777" w:rsidR="00F11930" w:rsidRPr="00277AA7" w:rsidRDefault="00F115E8" w:rsidP="004B62BE">
      <w:pPr>
        <w:pStyle w:val="paragraph"/>
        <w:spacing w:before="0" w:beforeAutospacing="0" w:after="0" w:afterAutospacing="0"/>
        <w:textAlignment w:val="baseline"/>
        <w:rPr>
          <w:i/>
          <w:sz w:val="22"/>
          <w:szCs w:val="22"/>
        </w:rPr>
      </w:pPr>
      <w:r>
        <w:rPr>
          <w:rStyle w:val="normaltextrun"/>
          <w:rFonts w:ascii="Arial" w:hAnsi="Arial" w:cs="Arial"/>
          <w:color w:val="0000FF"/>
          <w:sz w:val="22"/>
          <w:szCs w:val="22"/>
          <w:u w:val="single"/>
        </w:rPr>
        <w:t xml:space="preserve">Linked </w:t>
      </w:r>
      <w:r>
        <w:rPr>
          <w:rStyle w:val="contextualspellingandgrammarerror"/>
          <w:rFonts w:ascii="Arial" w:hAnsi="Arial" w:cs="Arial"/>
          <w:color w:val="0000FF"/>
          <w:sz w:val="22"/>
          <w:szCs w:val="22"/>
          <w:u w:val="single"/>
        </w:rPr>
        <w:t>In</w:t>
      </w:r>
      <w:r w:rsidR="004B62BE">
        <w:rPr>
          <w:rStyle w:val="normaltextrun"/>
          <w:rFonts w:ascii="Arial" w:hAnsi="Arial" w:cs="Arial"/>
          <w:color w:val="0000FF"/>
          <w:sz w:val="22"/>
          <w:szCs w:val="22"/>
          <w:u w:val="single"/>
        </w:rPr>
        <w:t xml:space="preserve"> Profile</w:t>
      </w:r>
    </w:p>
    <w:sectPr w:rsidR="00F11930" w:rsidRPr="00277AA7" w:rsidSect="00155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1D7348" w:rsidRDefault="001D7348">
      <w:r>
        <w:separator/>
      </w:r>
    </w:p>
  </w:endnote>
  <w:endnote w:type="continuationSeparator" w:id="0">
    <w:p w14:paraId="02EB378F" w14:textId="77777777" w:rsidR="001D7348" w:rsidRDefault="001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6659" w14:textId="77777777" w:rsidR="001D7348" w:rsidRDefault="001D7348">
      <w:r>
        <w:separator/>
      </w:r>
    </w:p>
  </w:footnote>
  <w:footnote w:type="continuationSeparator" w:id="0">
    <w:p w14:paraId="0A37501D" w14:textId="77777777" w:rsidR="001D7348" w:rsidRDefault="001D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C0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Details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6374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mbria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5" w15:restartNumberingAfterBreak="0">
    <w:nsid w:val="08B716D3"/>
    <w:multiLevelType w:val="hybridMultilevel"/>
    <w:tmpl w:val="AC24573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0C4E49E0"/>
    <w:multiLevelType w:val="hybridMultilevel"/>
    <w:tmpl w:val="A0B83D22"/>
    <w:lvl w:ilvl="0" w:tplc="159A1694">
      <w:start w:val="1"/>
      <w:numFmt w:val="bullet"/>
      <w:lvlText w:val=""/>
      <w:lvlJc w:val="left"/>
      <w:pPr>
        <w:tabs>
          <w:tab w:val="num" w:pos="720"/>
        </w:tabs>
        <w:ind w:left="2850" w:hanging="241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8F6"/>
    <w:multiLevelType w:val="hybridMultilevel"/>
    <w:tmpl w:val="7FAC5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2C21473"/>
    <w:multiLevelType w:val="hybridMultilevel"/>
    <w:tmpl w:val="2F7038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BE95665"/>
    <w:multiLevelType w:val="hybridMultilevel"/>
    <w:tmpl w:val="60C4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02144"/>
    <w:multiLevelType w:val="hybridMultilevel"/>
    <w:tmpl w:val="AD0AF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D6AF3"/>
    <w:multiLevelType w:val="hybridMultilevel"/>
    <w:tmpl w:val="E1B43676"/>
    <w:lvl w:ilvl="0" w:tplc="DB34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136B0"/>
    <w:multiLevelType w:val="hybridMultilevel"/>
    <w:tmpl w:val="F9D62646"/>
    <w:lvl w:ilvl="0" w:tplc="9434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8731859"/>
    <w:multiLevelType w:val="hybridMultilevel"/>
    <w:tmpl w:val="8F40F6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91626BD"/>
    <w:multiLevelType w:val="hybridMultilevel"/>
    <w:tmpl w:val="FBE8B62E"/>
    <w:lvl w:ilvl="0" w:tplc="159A1694">
      <w:start w:val="1"/>
      <w:numFmt w:val="bullet"/>
      <w:lvlText w:val=""/>
      <w:lvlJc w:val="left"/>
      <w:pPr>
        <w:tabs>
          <w:tab w:val="num" w:pos="720"/>
        </w:tabs>
        <w:ind w:left="2850" w:hanging="241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502D"/>
    <w:multiLevelType w:val="hybridMultilevel"/>
    <w:tmpl w:val="A30C7F14"/>
    <w:lvl w:ilvl="0" w:tplc="159A1694">
      <w:start w:val="1"/>
      <w:numFmt w:val="bullet"/>
      <w:lvlText w:val=""/>
      <w:lvlJc w:val="left"/>
      <w:pPr>
        <w:tabs>
          <w:tab w:val="num" w:pos="720"/>
        </w:tabs>
        <w:ind w:left="2850" w:hanging="241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72D9"/>
    <w:multiLevelType w:val="hybridMultilevel"/>
    <w:tmpl w:val="D9BA6812"/>
    <w:lvl w:ilvl="0" w:tplc="DCEE1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0278"/>
    <w:multiLevelType w:val="hybridMultilevel"/>
    <w:tmpl w:val="21BED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67157"/>
    <w:multiLevelType w:val="hybridMultilevel"/>
    <w:tmpl w:val="F0CE9E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B350BFD"/>
    <w:multiLevelType w:val="hybridMultilevel"/>
    <w:tmpl w:val="595C7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0E23CD"/>
    <w:multiLevelType w:val="hybridMultilevel"/>
    <w:tmpl w:val="428ECBC2"/>
    <w:lvl w:ilvl="0" w:tplc="159A1694">
      <w:start w:val="1"/>
      <w:numFmt w:val="bullet"/>
      <w:lvlText w:val=""/>
      <w:lvlJc w:val="left"/>
      <w:pPr>
        <w:tabs>
          <w:tab w:val="num" w:pos="1080"/>
        </w:tabs>
        <w:ind w:left="3210" w:hanging="241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67680"/>
    <w:multiLevelType w:val="hybridMultilevel"/>
    <w:tmpl w:val="8D36FD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79F6718"/>
    <w:multiLevelType w:val="hybridMultilevel"/>
    <w:tmpl w:val="2CA4EFD6"/>
    <w:lvl w:ilvl="0" w:tplc="159A1694">
      <w:start w:val="1"/>
      <w:numFmt w:val="bullet"/>
      <w:lvlText w:val=""/>
      <w:lvlJc w:val="left"/>
      <w:pPr>
        <w:tabs>
          <w:tab w:val="num" w:pos="720"/>
        </w:tabs>
        <w:ind w:left="2850" w:hanging="241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91CCA"/>
    <w:multiLevelType w:val="hybridMultilevel"/>
    <w:tmpl w:val="68F893F6"/>
    <w:lvl w:ilvl="0" w:tplc="159A1694">
      <w:start w:val="1"/>
      <w:numFmt w:val="bullet"/>
      <w:lvlText w:val=""/>
      <w:lvlJc w:val="left"/>
      <w:pPr>
        <w:tabs>
          <w:tab w:val="num" w:pos="720"/>
        </w:tabs>
        <w:ind w:left="2850" w:hanging="241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86005">
    <w:abstractNumId w:val="1"/>
  </w:num>
  <w:num w:numId="2" w16cid:durableId="311100252">
    <w:abstractNumId w:val="2"/>
  </w:num>
  <w:num w:numId="3" w16cid:durableId="221984348">
    <w:abstractNumId w:val="3"/>
  </w:num>
  <w:num w:numId="4" w16cid:durableId="885337969">
    <w:abstractNumId w:val="0"/>
  </w:num>
  <w:num w:numId="5" w16cid:durableId="863445811">
    <w:abstractNumId w:val="8"/>
  </w:num>
  <w:num w:numId="6" w16cid:durableId="526452088">
    <w:abstractNumId w:val="5"/>
  </w:num>
  <w:num w:numId="7" w16cid:durableId="63722677">
    <w:abstractNumId w:val="7"/>
  </w:num>
  <w:num w:numId="8" w16cid:durableId="1613592950">
    <w:abstractNumId w:val="21"/>
  </w:num>
  <w:num w:numId="9" w16cid:durableId="2054690824">
    <w:abstractNumId w:val="13"/>
  </w:num>
  <w:num w:numId="10" w16cid:durableId="378289371">
    <w:abstractNumId w:val="4"/>
  </w:num>
  <w:num w:numId="11" w16cid:durableId="1733886674">
    <w:abstractNumId w:val="18"/>
  </w:num>
  <w:num w:numId="12" w16cid:durableId="1844202106">
    <w:abstractNumId w:val="19"/>
  </w:num>
  <w:num w:numId="13" w16cid:durableId="1669207177">
    <w:abstractNumId w:val="17"/>
  </w:num>
  <w:num w:numId="14" w16cid:durableId="2041125210">
    <w:abstractNumId w:val="15"/>
  </w:num>
  <w:num w:numId="15" w16cid:durableId="1369838144">
    <w:abstractNumId w:val="14"/>
  </w:num>
  <w:num w:numId="16" w16cid:durableId="1172649734">
    <w:abstractNumId w:val="6"/>
  </w:num>
  <w:num w:numId="17" w16cid:durableId="399255501">
    <w:abstractNumId w:val="23"/>
  </w:num>
  <w:num w:numId="18" w16cid:durableId="194272866">
    <w:abstractNumId w:val="22"/>
  </w:num>
  <w:num w:numId="19" w16cid:durableId="753625427">
    <w:abstractNumId w:val="20"/>
  </w:num>
  <w:num w:numId="20" w16cid:durableId="1932736565">
    <w:abstractNumId w:val="10"/>
  </w:num>
  <w:num w:numId="21" w16cid:durableId="2058815464">
    <w:abstractNumId w:val="9"/>
  </w:num>
  <w:num w:numId="22" w16cid:durableId="274337419">
    <w:abstractNumId w:val="16"/>
  </w:num>
  <w:num w:numId="23" w16cid:durableId="578901842">
    <w:abstractNumId w:val="11"/>
  </w:num>
  <w:num w:numId="24" w16cid:durableId="612786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25"/>
    <w:rsid w:val="000313CC"/>
    <w:rsid w:val="00092C96"/>
    <w:rsid w:val="00122F50"/>
    <w:rsid w:val="001556AC"/>
    <w:rsid w:val="001D7348"/>
    <w:rsid w:val="00227DD2"/>
    <w:rsid w:val="00277AA7"/>
    <w:rsid w:val="002919ED"/>
    <w:rsid w:val="003A294D"/>
    <w:rsid w:val="003E6498"/>
    <w:rsid w:val="004570CB"/>
    <w:rsid w:val="004B62BE"/>
    <w:rsid w:val="004B6AAE"/>
    <w:rsid w:val="005240C3"/>
    <w:rsid w:val="00554892"/>
    <w:rsid w:val="00585B8A"/>
    <w:rsid w:val="00585DA3"/>
    <w:rsid w:val="006357E7"/>
    <w:rsid w:val="00642E2E"/>
    <w:rsid w:val="0071059F"/>
    <w:rsid w:val="00775E90"/>
    <w:rsid w:val="00782D58"/>
    <w:rsid w:val="007A458C"/>
    <w:rsid w:val="00833644"/>
    <w:rsid w:val="009555DB"/>
    <w:rsid w:val="009669D8"/>
    <w:rsid w:val="00D04BFE"/>
    <w:rsid w:val="00DE27D4"/>
    <w:rsid w:val="00EB4125"/>
    <w:rsid w:val="00F115E8"/>
    <w:rsid w:val="00F11930"/>
    <w:rsid w:val="00F72826"/>
    <w:rsid w:val="00F77216"/>
    <w:rsid w:val="00F87AD0"/>
    <w:rsid w:val="01672506"/>
    <w:rsid w:val="01D21797"/>
    <w:rsid w:val="3DDEDBA7"/>
    <w:rsid w:val="3DE69AF7"/>
    <w:rsid w:val="427B7B93"/>
    <w:rsid w:val="4DEDBB93"/>
    <w:rsid w:val="541B247C"/>
    <w:rsid w:val="6868023C"/>
    <w:rsid w:val="70ED14EB"/>
    <w:rsid w:val="775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44EEE2"/>
  <w15:chartTrackingRefBased/>
  <w15:docId w15:val="{EAB29125-3962-4A20-8495-276375F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2160" w:firstLine="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440" w:firstLine="0"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/>
      <w:sz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Symbol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DefaultParagraphFont0">
    <w:name w:val="Default Paragraph Font0"/>
  </w:style>
  <w:style w:type="character" w:customStyle="1" w:styleId="School">
    <w:name w:val="School"/>
    <w:rPr>
      <w:b/>
      <w:caps/>
    </w:rPr>
  </w:style>
  <w:style w:type="character" w:customStyle="1" w:styleId="Other">
    <w:name w:val="Oth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">
    <w:name w:val="Bullets"/>
    <w:rPr>
      <w:rFonts w:ascii="OpenSymbol" w:eastAsia="OpenSymbol" w:hAnsi="OpenSymbol" w:cs="OpenSymbol"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me">
    <w:name w:val="Name"/>
    <w:basedOn w:val="Normal"/>
    <w:pPr>
      <w:jc w:val="center"/>
    </w:pPr>
    <w:rPr>
      <w:b/>
      <w:caps/>
      <w:szCs w:val="20"/>
    </w:rPr>
  </w:style>
  <w:style w:type="paragraph" w:customStyle="1" w:styleId="Address">
    <w:name w:val="Address"/>
    <w:basedOn w:val="Normal"/>
    <w:pPr>
      <w:jc w:val="center"/>
    </w:pPr>
    <w:rPr>
      <w:szCs w:val="20"/>
    </w:rPr>
  </w:style>
  <w:style w:type="paragraph" w:customStyle="1" w:styleId="PhoneNumber">
    <w:name w:val="Phone Number"/>
    <w:basedOn w:val="Normal"/>
    <w:pPr>
      <w:spacing w:after="240"/>
      <w:jc w:val="center"/>
    </w:pPr>
    <w:rPr>
      <w:szCs w:val="20"/>
    </w:rPr>
  </w:style>
  <w:style w:type="paragraph" w:customStyle="1" w:styleId="SectionHeading">
    <w:name w:val="Section Heading"/>
    <w:basedOn w:val="Normal"/>
    <w:pPr>
      <w:spacing w:before="240"/>
    </w:pPr>
    <w:rPr>
      <w:b/>
      <w:caps/>
      <w:szCs w:val="20"/>
    </w:rPr>
  </w:style>
  <w:style w:type="paragraph" w:styleId="Date">
    <w:name w:val="Date"/>
    <w:basedOn w:val="Normal"/>
    <w:pPr>
      <w:tabs>
        <w:tab w:val="left" w:pos="2160"/>
        <w:tab w:val="right" w:pos="10080"/>
      </w:tabs>
      <w:spacing w:before="120"/>
    </w:pPr>
    <w:rPr>
      <w:szCs w:val="20"/>
    </w:rPr>
  </w:style>
  <w:style w:type="paragraph" w:customStyle="1" w:styleId="Position">
    <w:name w:val="Position"/>
    <w:basedOn w:val="Normal"/>
    <w:pPr>
      <w:ind w:left="2160"/>
    </w:pPr>
    <w:rPr>
      <w:i/>
      <w:szCs w:val="20"/>
    </w:rPr>
  </w:style>
  <w:style w:type="paragraph" w:customStyle="1" w:styleId="Details">
    <w:name w:val="Details"/>
    <w:basedOn w:val="Position"/>
    <w:pPr>
      <w:numPr>
        <w:numId w:val="2"/>
      </w:numPr>
      <w:ind w:left="2520"/>
    </w:pPr>
    <w:rPr>
      <w:i w:val="0"/>
    </w:rPr>
  </w:style>
  <w:style w:type="paragraph" w:customStyle="1" w:styleId="Body">
    <w:name w:val="Body"/>
    <w:basedOn w:val="Date"/>
    <w:pPr>
      <w:spacing w:before="0"/>
      <w:ind w:left="2160"/>
    </w:pPr>
  </w:style>
  <w:style w:type="paragraph" w:customStyle="1" w:styleId="Revised">
    <w:name w:val="Revised"/>
    <w:basedOn w:val="Normal"/>
    <w:pPr>
      <w:jc w:val="right"/>
    </w:pPr>
    <w:rPr>
      <w:i/>
      <w:szCs w:val="20"/>
    </w:r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autoSpaceDE w:val="0"/>
      <w:ind w:left="3600" w:right="720" w:hanging="720"/>
    </w:pPr>
    <w:rPr>
      <w:rFonts w:ascii="Courier New" w:hAnsi="Courier New" w:cs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B41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1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125"/>
    <w:rPr>
      <w:b/>
      <w:bCs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516E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51F28"/>
    <w:pPr>
      <w:suppressAutoHyphens w:val="0"/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character" w:styleId="FollowedHyperlink">
    <w:name w:val="FollowedHyperlink"/>
    <w:rsid w:val="00622BC3"/>
    <w:rPr>
      <w:color w:val="800080"/>
      <w:u w:val="single"/>
    </w:rPr>
  </w:style>
  <w:style w:type="character" w:customStyle="1" w:styleId="xapple-converted-space">
    <w:name w:val="x_apple-converted-space"/>
    <w:basedOn w:val="DefaultParagraphFont"/>
    <w:rsid w:val="00E77427"/>
  </w:style>
  <w:style w:type="character" w:customStyle="1" w:styleId="highlight">
    <w:name w:val="highlight"/>
    <w:basedOn w:val="DefaultParagraphFont"/>
    <w:rsid w:val="00E77427"/>
  </w:style>
  <w:style w:type="character" w:customStyle="1" w:styleId="summary">
    <w:name w:val="summary"/>
    <w:basedOn w:val="DefaultParagraphFont"/>
    <w:rsid w:val="00B15838"/>
  </w:style>
  <w:style w:type="character" w:customStyle="1" w:styleId="5gmx">
    <w:name w:val="_5gmx"/>
    <w:basedOn w:val="DefaultParagraphFont"/>
    <w:rsid w:val="00A92319"/>
  </w:style>
  <w:style w:type="paragraph" w:customStyle="1" w:styleId="MediumGrid21">
    <w:name w:val="Medium Grid 21"/>
    <w:uiPriority w:val="1"/>
    <w:qFormat/>
    <w:rsid w:val="00B1655F"/>
    <w:rPr>
      <w:rFonts w:ascii="Cambria" w:hAnsi="Cambria"/>
      <w:sz w:val="22"/>
      <w:szCs w:val="22"/>
      <w:lang w:eastAsia="en-US"/>
    </w:rPr>
  </w:style>
  <w:style w:type="paragraph" w:customStyle="1" w:styleId="paragraph">
    <w:name w:val="paragraph"/>
    <w:basedOn w:val="Normal"/>
    <w:rsid w:val="00277AA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rsid w:val="00277AA7"/>
  </w:style>
  <w:style w:type="character" w:customStyle="1" w:styleId="eop">
    <w:name w:val="eop"/>
    <w:rsid w:val="00277AA7"/>
  </w:style>
  <w:style w:type="character" w:customStyle="1" w:styleId="advancedproofingissue">
    <w:name w:val="advancedproofingissue"/>
    <w:rsid w:val="00277AA7"/>
  </w:style>
  <w:style w:type="character" w:customStyle="1" w:styleId="spellingerror">
    <w:name w:val="spellingerror"/>
    <w:rsid w:val="00F11930"/>
  </w:style>
  <w:style w:type="character" w:customStyle="1" w:styleId="contextualspellingandgrammarerror">
    <w:name w:val="contextualspellingandgrammarerror"/>
    <w:rsid w:val="00F1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eo@ww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eo@students.ww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FC75099A77D439D6C1C9888EC0892" ma:contentTypeVersion="3" ma:contentTypeDescription="Create a new document." ma:contentTypeScope="" ma:versionID="ce838fd302cc8072f7fc898f543118da">
  <xsd:schema xmlns:xsd="http://www.w3.org/2001/XMLSchema" xmlns:xs="http://www.w3.org/2001/XMLSchema" xmlns:p="http://schemas.microsoft.com/office/2006/metadata/properties" xmlns:ns2="1b34a45d-478a-4a13-942e-846bf6e2f5fc" targetNamespace="http://schemas.microsoft.com/office/2006/metadata/properties" ma:root="true" ma:fieldsID="fd15e6e9314000418a4a0067217b3f7c" ns2:_="">
    <xsd:import namespace="1b34a45d-478a-4a13-942e-846bf6e2f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a45d-478a-4a13-942e-846bf6e2f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7A816E-F3F8-4D90-8FD2-491C6E779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EA036-2DB3-4A6E-A193-C08C62F3C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92557-6BAB-4292-A2F9-C1115E535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4a45d-478a-4a13-942e-846bf6e2f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9CF1F-CFE0-48A9-8C07-2326CCDF5B7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University of Illinois at Urbana - Champaign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BLACKBURN</dc:title>
  <dc:subject/>
  <dc:creator>stephanie.blackburn</dc:creator>
  <cp:keywords/>
  <cp:lastModifiedBy>Lisa Megard</cp:lastModifiedBy>
  <cp:revision>2</cp:revision>
  <cp:lastPrinted>2017-06-07T20:19:00Z</cp:lastPrinted>
  <dcterms:created xsi:type="dcterms:W3CDTF">2023-10-05T18:36:00Z</dcterms:created>
  <dcterms:modified xsi:type="dcterms:W3CDTF">2023-10-05T18:36:00Z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Carissa Bane</vt:lpwstr>
  </property>
  <property fmtid="{D5CDD505-2E9C-101B-9397-08002B2CF9AE}" pid="4" name="Order">
    <vt:lpwstr>8361400.00000000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Page Roth</vt:lpwstr>
  </property>
  <property fmtid="{D5CDD505-2E9C-101B-9397-08002B2CF9AE}" pid="10" name="ContentTypeId">
    <vt:lpwstr>0x01010083FFC75099A77D439D6C1C9888EC0892</vt:lpwstr>
  </property>
  <property fmtid="{D5CDD505-2E9C-101B-9397-08002B2CF9AE}" pid="11" name="TriggerFlowInfo">
    <vt:lpwstr/>
  </property>
</Properties>
</file>